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A619" w14:textId="77777777" w:rsidR="009F28B5" w:rsidRDefault="009F28B5" w:rsidP="00E272FA">
      <w:pPr>
        <w:pStyle w:val="Heading2"/>
        <w:rPr>
          <w:rFonts w:eastAsiaTheme="minorHAnsi" w:cstheme="minorBidi"/>
          <w:color w:val="auto"/>
          <w:sz w:val="32"/>
        </w:rPr>
      </w:pPr>
      <w:r w:rsidRPr="009F28B5">
        <w:rPr>
          <w:rFonts w:eastAsiaTheme="minorHAnsi" w:cstheme="minorBidi"/>
          <w:color w:val="auto"/>
          <w:sz w:val="32"/>
        </w:rPr>
        <w:t>Fire Services Management Committee Update Paper</w:t>
      </w:r>
    </w:p>
    <w:p w14:paraId="2D06877F" w14:textId="3C35BB06" w:rsidR="009B6F95" w:rsidRPr="00A627DD" w:rsidRDefault="00F22587" w:rsidP="00E272FA">
      <w:pPr>
        <w:pStyle w:val="Heading2"/>
      </w:pPr>
      <w:sdt>
        <w:sdtPr>
          <w:rPr>
            <w:rStyle w:val="Style6"/>
          </w:rPr>
          <w:alias w:val="Purpose of report"/>
          <w:tag w:val="Purpose of report"/>
          <w:id w:val="-783727919"/>
          <w:lock w:val="sdtLocked"/>
          <w:placeholder>
            <w:docPart w:val="A493B351973B40F98342A88A6D27DCFA"/>
          </w:placeholder>
        </w:sdtPr>
        <w:sdtEndPr>
          <w:rPr>
            <w:rStyle w:val="Style6"/>
          </w:rPr>
        </w:sdtEndPr>
        <w:sdtContent>
          <w:r w:rsidR="00E272FA">
            <w:t>Purpose of Report</w:t>
          </w:r>
        </w:sdtContent>
      </w:sdt>
    </w:p>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1C886FE3" w:rsidR="00795C95" w:rsidRPr="00B66284" w:rsidRDefault="009F28B5" w:rsidP="00B84F31">
          <w:pPr>
            <w:ind w:left="0" w:firstLine="0"/>
            <w:rPr>
              <w:rStyle w:val="Title3Char"/>
              <w:b w:val="0"/>
              <w:bCs w:val="0"/>
            </w:rPr>
          </w:pPr>
          <w:r>
            <w:rPr>
              <w:rStyle w:val="Title3Char"/>
              <w:b w:val="0"/>
              <w:bCs w:val="0"/>
            </w:rPr>
            <w:t>For information.</w:t>
          </w:r>
        </w:p>
      </w:sdtContent>
    </w:sdt>
    <w:p w14:paraId="4DECE816" w14:textId="608761A1" w:rsidR="00167476" w:rsidRDefault="00167476" w:rsidP="00167476">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04111630" w:rsidR="0082567F" w:rsidRPr="007E5F9C" w:rsidRDefault="007E5F9C" w:rsidP="007E5F9C">
      <w:pPr>
        <w:ind w:left="0" w:firstLine="0"/>
        <w:rPr>
          <w:rStyle w:val="Title3Char"/>
          <w:b w:val="0"/>
          <w:bCs w:val="0"/>
        </w:rPr>
      </w:pPr>
      <w:r w:rsidRPr="007E5F9C">
        <w:rPr>
          <w:rStyle w:val="Title3Char"/>
          <w:b w:val="0"/>
          <w:bCs w:val="0"/>
        </w:rPr>
        <w:t>The report outlines issues of interest to the Fire Services Management Committee not covered under other items on the agenda.</w:t>
      </w:r>
    </w:p>
    <w:p w14:paraId="4207AE82" w14:textId="095C51A1" w:rsidR="009B6F95" w:rsidRDefault="009B6F95" w:rsidP="00B66284">
      <w:pPr>
        <w:pStyle w:val="Title3"/>
      </w:pPr>
    </w:p>
    <w:p w14:paraId="669BB848" w14:textId="3D487D10"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C872D0">
            <w:rPr>
              <w:rStyle w:val="ReportTemplate"/>
              <w:b w:val="0"/>
              <w:bCs w:val="0"/>
            </w:rPr>
            <w:t>Support for councillors</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605191E0">
                <wp:simplePos x="0" y="0"/>
                <wp:positionH relativeFrom="margin">
                  <wp:align>right</wp:align>
                </wp:positionH>
                <wp:positionV relativeFrom="paragraph">
                  <wp:posOffset>226061</wp:posOffset>
                </wp:positionV>
                <wp:extent cx="5705475" cy="1333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059EAC34" w:rsidR="000F69FB" w:rsidRPr="00A627DD" w:rsidRDefault="00E272FA" w:rsidP="00E272FA">
                                <w:pPr>
                                  <w:pStyle w:val="Heading2"/>
                                </w:pPr>
                                <w:r>
                                  <w:t>Recommendation</w:t>
                                </w:r>
                              </w:p>
                            </w:sdtContent>
                          </w:sdt>
                          <w:p w14:paraId="140AACB6" w14:textId="77777777" w:rsidR="00E272FA" w:rsidRPr="00C872D0" w:rsidRDefault="00E272FA" w:rsidP="00B66284">
                            <w:pPr>
                              <w:pStyle w:val="Title3"/>
                            </w:pPr>
                          </w:p>
                          <w:p w14:paraId="5C3EA439" w14:textId="2D130E2D" w:rsidR="000F69FB" w:rsidRPr="00C872D0" w:rsidRDefault="00C872D0">
                            <w:pPr>
                              <w:rPr>
                                <w:sz w:val="24"/>
                                <w:szCs w:val="24"/>
                              </w:rPr>
                            </w:pPr>
                            <w:r w:rsidRPr="00C872D0">
                              <w:rPr>
                                <w:sz w:val="24"/>
                                <w:szCs w:val="24"/>
                              </w:rPr>
                              <w:t>That the Committee note the report.</w:t>
                            </w: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8pt;width:449.25pt;height:1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059EAC34" w:rsidR="000F69FB" w:rsidRPr="00A627DD" w:rsidRDefault="00E272FA" w:rsidP="00E272FA">
                          <w:pPr>
                            <w:pStyle w:val="Heading2"/>
                          </w:pPr>
                          <w:r>
                            <w:t>Recommendation</w:t>
                          </w:r>
                        </w:p>
                      </w:sdtContent>
                    </w:sdt>
                    <w:p w14:paraId="140AACB6" w14:textId="77777777" w:rsidR="00E272FA" w:rsidRPr="00C872D0" w:rsidRDefault="00E272FA" w:rsidP="00B66284">
                      <w:pPr>
                        <w:pStyle w:val="Title3"/>
                      </w:pPr>
                    </w:p>
                    <w:p w14:paraId="5C3EA439" w14:textId="2D130E2D" w:rsidR="000F69FB" w:rsidRPr="00C872D0" w:rsidRDefault="00C872D0">
                      <w:pPr>
                        <w:rPr>
                          <w:sz w:val="24"/>
                          <w:szCs w:val="24"/>
                        </w:rPr>
                      </w:pPr>
                      <w:r w:rsidRPr="00C872D0">
                        <w:rPr>
                          <w:sz w:val="24"/>
                          <w:szCs w:val="24"/>
                        </w:rPr>
                        <w:t>That the Committee note the report.</w:t>
                      </w:r>
                    </w:p>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2C8E7599" w:rsidR="00E272FA" w:rsidRPr="00C114E4" w:rsidRDefault="00E272FA" w:rsidP="00E272FA">
      <w:pPr>
        <w:spacing w:after="120"/>
        <w:rPr>
          <w:sz w:val="24"/>
          <w:szCs w:val="24"/>
        </w:rPr>
      </w:pPr>
      <w:r w:rsidRPr="00C114E4">
        <w:rPr>
          <w:sz w:val="24"/>
          <w:szCs w:val="24"/>
        </w:rPr>
        <w:t xml:space="preserve">Contact officer: </w:t>
      </w:r>
      <w:r w:rsidR="00C114E4" w:rsidRPr="00C114E4">
        <w:rPr>
          <w:sz w:val="24"/>
          <w:szCs w:val="24"/>
        </w:rPr>
        <w:t>Rebecca Johnson</w:t>
      </w:r>
    </w:p>
    <w:p w14:paraId="108CF962" w14:textId="3D2A4A69" w:rsidR="00E272FA" w:rsidRPr="00C114E4" w:rsidRDefault="00E272FA" w:rsidP="00E272FA">
      <w:pPr>
        <w:spacing w:after="120"/>
        <w:rPr>
          <w:sz w:val="24"/>
          <w:szCs w:val="24"/>
        </w:rPr>
      </w:pPr>
      <w:r w:rsidRPr="00C114E4">
        <w:rPr>
          <w:sz w:val="24"/>
          <w:szCs w:val="24"/>
        </w:rPr>
        <w:t>Position:</w:t>
      </w:r>
      <w:r w:rsidR="00C114E4" w:rsidRPr="00C114E4">
        <w:rPr>
          <w:sz w:val="24"/>
          <w:szCs w:val="24"/>
        </w:rPr>
        <w:t xml:space="preserve"> Adviser</w:t>
      </w:r>
    </w:p>
    <w:p w14:paraId="0B47D83B" w14:textId="4F6B3046" w:rsidR="00E272FA" w:rsidRPr="00C114E4" w:rsidRDefault="00E272FA" w:rsidP="00E272FA">
      <w:pPr>
        <w:spacing w:after="120"/>
        <w:rPr>
          <w:sz w:val="24"/>
          <w:szCs w:val="24"/>
        </w:rPr>
      </w:pPr>
      <w:r w:rsidRPr="00C114E4">
        <w:rPr>
          <w:sz w:val="24"/>
          <w:szCs w:val="24"/>
        </w:rPr>
        <w:t xml:space="preserve">Phone no: </w:t>
      </w:r>
      <w:r w:rsidR="00C114E4" w:rsidRPr="00C114E4">
        <w:rPr>
          <w:sz w:val="24"/>
          <w:szCs w:val="24"/>
        </w:rPr>
        <w:t>07887 568807</w:t>
      </w:r>
    </w:p>
    <w:p w14:paraId="79C82F36" w14:textId="77777777" w:rsidR="00F22587" w:rsidRDefault="00E272FA" w:rsidP="00F22587">
      <w:pPr>
        <w:spacing w:after="120"/>
      </w:pPr>
      <w:r w:rsidRPr="00C114E4">
        <w:rPr>
          <w:sz w:val="24"/>
          <w:szCs w:val="24"/>
        </w:rPr>
        <w:t>Email:</w:t>
      </w:r>
      <w:r w:rsidRPr="00C114E4">
        <w:rPr>
          <w:sz w:val="24"/>
          <w:szCs w:val="24"/>
        </w:rPr>
        <w:tab/>
      </w:r>
      <w:hyperlink r:id="rId11" w:history="1">
        <w:r w:rsidR="00C114E4" w:rsidRPr="00C114E4">
          <w:rPr>
            <w:rStyle w:val="Hyperlink"/>
            <w:sz w:val="24"/>
            <w:szCs w:val="24"/>
          </w:rPr>
          <w:t>Rebecca.johnson@local.gov.uk</w:t>
        </w:r>
      </w:hyperlink>
      <w:r w:rsidR="00C114E4">
        <w:t xml:space="preserve"> </w:t>
      </w:r>
      <w:bookmarkStart w:id="0" w:name="_Hlk127962540"/>
    </w:p>
    <w:p w14:paraId="0C9B51FD" w14:textId="77777777" w:rsidR="00F22587" w:rsidRDefault="00F22587">
      <w:pPr>
        <w:spacing w:line="259" w:lineRule="auto"/>
        <w:ind w:left="0" w:firstLine="0"/>
      </w:pPr>
      <w:r>
        <w:br w:type="page"/>
      </w:r>
    </w:p>
    <w:p w14:paraId="00302245" w14:textId="66E3C44F" w:rsidR="00F22587" w:rsidRPr="00F22587" w:rsidRDefault="00F22587" w:rsidP="00F22587">
      <w:pPr>
        <w:pStyle w:val="Title1"/>
      </w:pPr>
      <w:r w:rsidRPr="00F22587">
        <w:lastRenderedPageBreak/>
        <w:t>FSMC update</w:t>
      </w:r>
    </w:p>
    <w:p w14:paraId="2F69403C" w14:textId="3DA50EA8" w:rsidR="008B4354" w:rsidRPr="00F22587" w:rsidRDefault="00A9348C" w:rsidP="00F22587">
      <w:pPr>
        <w:pStyle w:val="Heading2"/>
        <w:rPr>
          <w:color w:val="0563C1" w:themeColor="hyperlink"/>
          <w:sz w:val="24"/>
          <w:u w:val="single"/>
        </w:rPr>
      </w:pPr>
      <w:r>
        <w:t xml:space="preserve">Board updates </w:t>
      </w:r>
    </w:p>
    <w:p w14:paraId="216E227A" w14:textId="75DA3049" w:rsidR="00BF30C6" w:rsidRPr="008B4354" w:rsidRDefault="00936E9D" w:rsidP="00936E9D">
      <w:pPr>
        <w:pStyle w:val="Heading2"/>
        <w:rPr>
          <w:color w:val="auto"/>
          <w:sz w:val="24"/>
          <w:szCs w:val="22"/>
        </w:rPr>
      </w:pPr>
      <w:r w:rsidRPr="008B4354">
        <w:rPr>
          <w:color w:val="auto"/>
          <w:sz w:val="24"/>
          <w:szCs w:val="22"/>
        </w:rPr>
        <w:t>Joint Emergency Services Interoperability Principles (</w:t>
      </w:r>
      <w:r w:rsidR="00BF30C6" w:rsidRPr="008B4354">
        <w:rPr>
          <w:color w:val="auto"/>
          <w:sz w:val="24"/>
          <w:szCs w:val="22"/>
        </w:rPr>
        <w:t>JESIP</w:t>
      </w:r>
      <w:r w:rsidRPr="008B4354">
        <w:rPr>
          <w:color w:val="auto"/>
          <w:sz w:val="24"/>
          <w:szCs w:val="22"/>
        </w:rPr>
        <w:t>)</w:t>
      </w:r>
      <w:r w:rsidR="00BF30C6" w:rsidRPr="008B4354">
        <w:rPr>
          <w:color w:val="auto"/>
          <w:sz w:val="24"/>
          <w:szCs w:val="22"/>
        </w:rPr>
        <w:t xml:space="preserve"> </w:t>
      </w:r>
    </w:p>
    <w:p w14:paraId="028E36E4" w14:textId="24DC6860" w:rsidR="00936E9D" w:rsidRDefault="00BF30C6" w:rsidP="00936E9D">
      <w:pPr>
        <w:pStyle w:val="ListParagraph"/>
        <w:numPr>
          <w:ilvl w:val="0"/>
          <w:numId w:val="6"/>
        </w:numPr>
        <w:spacing w:line="300" w:lineRule="atLeast"/>
        <w:ind w:left="360"/>
        <w:rPr>
          <w:sz w:val="24"/>
          <w:szCs w:val="24"/>
        </w:rPr>
      </w:pPr>
      <w:r w:rsidRPr="00936E9D">
        <w:rPr>
          <w:sz w:val="24"/>
          <w:szCs w:val="24"/>
        </w:rPr>
        <w:t>Cllrs Brackenridge and Chard attended the JESIP Ministerial Oversight Board at the</w:t>
      </w:r>
      <w:r w:rsidR="00936E9D" w:rsidRPr="00936E9D">
        <w:rPr>
          <w:sz w:val="24"/>
          <w:szCs w:val="24"/>
        </w:rPr>
        <w:t xml:space="preserve"> </w:t>
      </w:r>
      <w:r w:rsidRPr="00936E9D">
        <w:rPr>
          <w:sz w:val="24"/>
          <w:szCs w:val="24"/>
        </w:rPr>
        <w:t xml:space="preserve">end of April, which was attended by ministers from the Home Office, and the Departments of Health and Social Care and Levelling Up, Housing and Communities. </w:t>
      </w:r>
    </w:p>
    <w:p w14:paraId="369CF069" w14:textId="77777777" w:rsidR="00936E9D" w:rsidRDefault="00936E9D" w:rsidP="00936E9D">
      <w:pPr>
        <w:pStyle w:val="ListParagraph"/>
        <w:numPr>
          <w:ilvl w:val="0"/>
          <w:numId w:val="0"/>
        </w:numPr>
        <w:spacing w:line="300" w:lineRule="atLeast"/>
        <w:ind w:left="360"/>
        <w:rPr>
          <w:sz w:val="24"/>
          <w:szCs w:val="24"/>
        </w:rPr>
      </w:pPr>
    </w:p>
    <w:p w14:paraId="7DE26B32" w14:textId="77777777" w:rsidR="00936E9D" w:rsidRDefault="00BF30C6" w:rsidP="00936E9D">
      <w:pPr>
        <w:pStyle w:val="ListParagraph"/>
        <w:numPr>
          <w:ilvl w:val="0"/>
          <w:numId w:val="6"/>
        </w:numPr>
        <w:spacing w:line="300" w:lineRule="atLeast"/>
        <w:ind w:left="360"/>
        <w:rPr>
          <w:sz w:val="24"/>
          <w:szCs w:val="24"/>
        </w:rPr>
      </w:pPr>
      <w:r w:rsidRPr="00936E9D">
        <w:rPr>
          <w:sz w:val="24"/>
          <w:szCs w:val="24"/>
        </w:rPr>
        <w:t xml:space="preserve">The focus of the meeting was the second report from the Manchester Arena Inquiry and the recommendations made by the Inquiry on how to improve emergency service interoperability at incidents. </w:t>
      </w:r>
    </w:p>
    <w:p w14:paraId="72375D37" w14:textId="77777777" w:rsidR="00936E9D" w:rsidRPr="00936E9D" w:rsidRDefault="00936E9D" w:rsidP="00936E9D">
      <w:pPr>
        <w:pStyle w:val="ListParagraph"/>
        <w:numPr>
          <w:ilvl w:val="0"/>
          <w:numId w:val="0"/>
        </w:numPr>
        <w:ind w:left="360"/>
        <w:rPr>
          <w:sz w:val="24"/>
          <w:szCs w:val="24"/>
        </w:rPr>
      </w:pPr>
    </w:p>
    <w:p w14:paraId="192D59B2" w14:textId="3D443CEF" w:rsidR="00BF30C6" w:rsidRPr="00936E9D" w:rsidRDefault="00BF30C6" w:rsidP="00936E9D">
      <w:pPr>
        <w:pStyle w:val="ListParagraph"/>
        <w:numPr>
          <w:ilvl w:val="0"/>
          <w:numId w:val="6"/>
        </w:numPr>
        <w:spacing w:line="300" w:lineRule="atLeast"/>
        <w:ind w:left="360"/>
        <w:rPr>
          <w:sz w:val="24"/>
          <w:szCs w:val="24"/>
        </w:rPr>
      </w:pPr>
      <w:r w:rsidRPr="00936E9D">
        <w:rPr>
          <w:sz w:val="24"/>
          <w:szCs w:val="24"/>
        </w:rPr>
        <w:t xml:space="preserve">The Board received updates on the work to embed the recommendations across the three emergency services. Two major themes emerged during the meeting: joint training and exercising by all three services; and how to provide assurance that JESIP principles and ways of working are properly embedded. As a </w:t>
      </w:r>
      <w:proofErr w:type="gramStart"/>
      <w:r w:rsidRPr="00936E9D">
        <w:rPr>
          <w:sz w:val="24"/>
          <w:szCs w:val="24"/>
        </w:rPr>
        <w:t>result</w:t>
      </w:r>
      <w:proofErr w:type="gramEnd"/>
      <w:r w:rsidRPr="00936E9D">
        <w:rPr>
          <w:sz w:val="24"/>
          <w:szCs w:val="24"/>
        </w:rPr>
        <w:t xml:space="preserve"> there are likely to be further discussions with His Majesty’s Inspectorate of Constabulary and Fire and Rescue Services and the Care Quality Commission about establishing a baseline across the police, ambulance and fire and rescue services over the next year. </w:t>
      </w:r>
    </w:p>
    <w:p w14:paraId="7846085B" w14:textId="4C26C099" w:rsidR="00BF30C6" w:rsidRDefault="008B4354" w:rsidP="008B4354">
      <w:pPr>
        <w:pStyle w:val="Heading2"/>
        <w:rPr>
          <w:color w:val="auto"/>
          <w:sz w:val="24"/>
          <w:szCs w:val="22"/>
        </w:rPr>
      </w:pPr>
      <w:r w:rsidRPr="008B4354">
        <w:rPr>
          <w:color w:val="auto"/>
          <w:sz w:val="24"/>
          <w:szCs w:val="22"/>
        </w:rPr>
        <w:t>NFCC Strategic CPD Masterclass Corporate Governance</w:t>
      </w:r>
    </w:p>
    <w:p w14:paraId="1A815D03" w14:textId="65B64875" w:rsidR="009F76C1" w:rsidRPr="00EC775A" w:rsidRDefault="008B4354" w:rsidP="00BD5958">
      <w:pPr>
        <w:pStyle w:val="ListParagraph"/>
        <w:numPr>
          <w:ilvl w:val="0"/>
          <w:numId w:val="6"/>
        </w:numPr>
        <w:spacing w:line="300" w:lineRule="atLeast"/>
        <w:ind w:left="360"/>
        <w:rPr>
          <w:sz w:val="24"/>
          <w:szCs w:val="24"/>
        </w:rPr>
      </w:pPr>
      <w:r w:rsidRPr="008B4354">
        <w:rPr>
          <w:sz w:val="24"/>
          <w:szCs w:val="24"/>
        </w:rPr>
        <w:t>In March Cllr Frank Biederman</w:t>
      </w:r>
      <w:r w:rsidR="009F76C1">
        <w:rPr>
          <w:sz w:val="24"/>
          <w:szCs w:val="24"/>
        </w:rPr>
        <w:t xml:space="preserve"> presented at </w:t>
      </w:r>
      <w:r w:rsidR="00BD5958">
        <w:rPr>
          <w:sz w:val="24"/>
          <w:szCs w:val="24"/>
        </w:rPr>
        <w:t xml:space="preserve">an NFCC </w:t>
      </w:r>
      <w:r w:rsidR="00FE6FB5">
        <w:rPr>
          <w:sz w:val="24"/>
          <w:szCs w:val="24"/>
        </w:rPr>
        <w:t>Strategic</w:t>
      </w:r>
      <w:r w:rsidR="00BD5958">
        <w:rPr>
          <w:sz w:val="24"/>
          <w:szCs w:val="24"/>
        </w:rPr>
        <w:t xml:space="preserve"> Masterclass for </w:t>
      </w:r>
      <w:r w:rsidR="00FE6FB5">
        <w:rPr>
          <w:sz w:val="24"/>
          <w:szCs w:val="24"/>
        </w:rPr>
        <w:t xml:space="preserve">senior Fire Officers on the theme of </w:t>
      </w:r>
      <w:r w:rsidR="00FE6FB5" w:rsidRPr="00984759">
        <w:rPr>
          <w:sz w:val="24"/>
          <w:szCs w:val="24"/>
        </w:rPr>
        <w:t>Corporate Governance</w:t>
      </w:r>
      <w:r w:rsidR="00276DAD">
        <w:rPr>
          <w:sz w:val="24"/>
          <w:szCs w:val="24"/>
        </w:rPr>
        <w:t xml:space="preserve"> outlining the role of FRA Members and the LGA</w:t>
      </w:r>
      <w:r w:rsidR="00FE6FB5" w:rsidRPr="00984759">
        <w:rPr>
          <w:sz w:val="24"/>
          <w:szCs w:val="24"/>
        </w:rPr>
        <w:t xml:space="preserve">. The </w:t>
      </w:r>
      <w:r w:rsidR="00EC775A">
        <w:rPr>
          <w:sz w:val="24"/>
          <w:szCs w:val="24"/>
        </w:rPr>
        <w:t xml:space="preserve">event </w:t>
      </w:r>
      <w:r w:rsidR="00EC775A" w:rsidRPr="008B4354">
        <w:rPr>
          <w:sz w:val="24"/>
          <w:szCs w:val="24"/>
        </w:rPr>
        <w:t>was</w:t>
      </w:r>
      <w:r w:rsidR="00FE6FB5">
        <w:rPr>
          <w:sz w:val="24"/>
          <w:szCs w:val="24"/>
        </w:rPr>
        <w:t xml:space="preserve"> </w:t>
      </w:r>
      <w:r w:rsidR="009F76C1" w:rsidRPr="00984759">
        <w:rPr>
          <w:sz w:val="24"/>
          <w:szCs w:val="24"/>
        </w:rPr>
        <w:t>facilitated by the NFCC Chief Operating Officer, Susannah Hancock.</w:t>
      </w:r>
    </w:p>
    <w:p w14:paraId="7B23CED3" w14:textId="77777777" w:rsidR="00EC775A" w:rsidRPr="00FE6FB5" w:rsidRDefault="00EC775A" w:rsidP="00984759">
      <w:pPr>
        <w:pStyle w:val="ListParagraph"/>
        <w:numPr>
          <w:ilvl w:val="0"/>
          <w:numId w:val="0"/>
        </w:numPr>
        <w:spacing w:line="300" w:lineRule="atLeast"/>
        <w:ind w:left="360"/>
        <w:rPr>
          <w:sz w:val="24"/>
          <w:szCs w:val="24"/>
        </w:rPr>
      </w:pPr>
    </w:p>
    <w:p w14:paraId="2D658389" w14:textId="00DDAA00" w:rsidR="009F76C1" w:rsidRPr="00984759" w:rsidRDefault="00984759" w:rsidP="00216595">
      <w:pPr>
        <w:pStyle w:val="ListParagraph"/>
        <w:numPr>
          <w:ilvl w:val="0"/>
          <w:numId w:val="6"/>
        </w:numPr>
        <w:spacing w:line="300" w:lineRule="atLeast"/>
        <w:ind w:left="360"/>
        <w:rPr>
          <w:sz w:val="24"/>
          <w:szCs w:val="24"/>
        </w:rPr>
      </w:pPr>
      <w:r w:rsidRPr="00984759">
        <w:rPr>
          <w:sz w:val="24"/>
          <w:szCs w:val="24"/>
        </w:rPr>
        <w:t xml:space="preserve">Other speakers included </w:t>
      </w:r>
      <w:r w:rsidR="009F76C1" w:rsidRPr="00984759">
        <w:rPr>
          <w:sz w:val="24"/>
          <w:szCs w:val="24"/>
        </w:rPr>
        <w:t xml:space="preserve">Diana </w:t>
      </w:r>
      <w:proofErr w:type="spellStart"/>
      <w:r w:rsidR="009F76C1" w:rsidRPr="00984759">
        <w:rPr>
          <w:sz w:val="24"/>
          <w:szCs w:val="24"/>
        </w:rPr>
        <w:t>Mellville</w:t>
      </w:r>
      <w:proofErr w:type="spellEnd"/>
      <w:r w:rsidR="009F76C1" w:rsidRPr="00984759">
        <w:rPr>
          <w:sz w:val="24"/>
          <w:szCs w:val="24"/>
        </w:rPr>
        <w:t>, Governance Advisor at the Chartered Institute of Public Finance and Accountancy (CIPFA)</w:t>
      </w:r>
      <w:r w:rsidRPr="00984759">
        <w:rPr>
          <w:sz w:val="24"/>
          <w:szCs w:val="24"/>
        </w:rPr>
        <w:t xml:space="preserve"> and </w:t>
      </w:r>
      <w:r w:rsidR="009F76C1" w:rsidRPr="00984759">
        <w:rPr>
          <w:sz w:val="24"/>
          <w:szCs w:val="24"/>
        </w:rPr>
        <w:t xml:space="preserve">Peter </w:t>
      </w:r>
      <w:r>
        <w:rPr>
          <w:sz w:val="24"/>
          <w:szCs w:val="24"/>
        </w:rPr>
        <w:t>M</w:t>
      </w:r>
      <w:r w:rsidR="009F76C1" w:rsidRPr="00984759">
        <w:rPr>
          <w:sz w:val="24"/>
          <w:szCs w:val="24"/>
        </w:rPr>
        <w:t xml:space="preserve">urphy, Professor of Public </w:t>
      </w:r>
      <w:proofErr w:type="gramStart"/>
      <w:r w:rsidR="009F76C1" w:rsidRPr="00984759">
        <w:rPr>
          <w:sz w:val="24"/>
          <w:szCs w:val="24"/>
        </w:rPr>
        <w:t>Policy</w:t>
      </w:r>
      <w:proofErr w:type="gramEnd"/>
      <w:r w:rsidR="009F76C1" w:rsidRPr="00984759">
        <w:rPr>
          <w:sz w:val="24"/>
          <w:szCs w:val="24"/>
        </w:rPr>
        <w:t xml:space="preserve"> and Management at Nottingham Business School</w:t>
      </w:r>
      <w:r>
        <w:rPr>
          <w:sz w:val="24"/>
          <w:szCs w:val="24"/>
        </w:rPr>
        <w:t xml:space="preserve">. </w:t>
      </w:r>
    </w:p>
    <w:p w14:paraId="4B51445C" w14:textId="77777777" w:rsidR="009F76C1" w:rsidRDefault="009F76C1" w:rsidP="009F76C1"/>
    <w:p w14:paraId="370D13C3" w14:textId="77777777" w:rsidR="00BF30C6" w:rsidRPr="00BF30C6" w:rsidRDefault="00BF30C6" w:rsidP="00BF30C6">
      <w:pPr>
        <w:rPr>
          <w:sz w:val="24"/>
          <w:szCs w:val="24"/>
        </w:rPr>
      </w:pPr>
    </w:p>
    <w:p w14:paraId="0BBBEB4C" w14:textId="44B0136D" w:rsidR="00BF30C6" w:rsidRDefault="00BF30C6" w:rsidP="008B4354">
      <w:pPr>
        <w:pStyle w:val="Heading2"/>
        <w:rPr>
          <w:color w:val="auto"/>
          <w:sz w:val="24"/>
          <w:szCs w:val="22"/>
        </w:rPr>
      </w:pPr>
      <w:r w:rsidRPr="008B4354">
        <w:rPr>
          <w:color w:val="auto"/>
          <w:sz w:val="24"/>
          <w:szCs w:val="22"/>
        </w:rPr>
        <w:lastRenderedPageBreak/>
        <w:t xml:space="preserve">Home Office – Professionalism </w:t>
      </w:r>
      <w:r w:rsidR="00C708CD">
        <w:rPr>
          <w:color w:val="auto"/>
          <w:sz w:val="24"/>
          <w:szCs w:val="22"/>
        </w:rPr>
        <w:t>workstream</w:t>
      </w:r>
    </w:p>
    <w:p w14:paraId="69E0D983" w14:textId="6403B2F4" w:rsidR="008A39F4" w:rsidRPr="00264385" w:rsidRDefault="00264385" w:rsidP="00264385">
      <w:pPr>
        <w:pStyle w:val="ListParagraph"/>
        <w:numPr>
          <w:ilvl w:val="0"/>
          <w:numId w:val="6"/>
        </w:numPr>
        <w:spacing w:line="300" w:lineRule="atLeast"/>
        <w:ind w:left="360"/>
        <w:rPr>
          <w:sz w:val="24"/>
          <w:szCs w:val="24"/>
        </w:rPr>
      </w:pPr>
      <w:r w:rsidRPr="00264385">
        <w:rPr>
          <w:sz w:val="24"/>
          <w:szCs w:val="24"/>
        </w:rPr>
        <w:t xml:space="preserve">In April, </w:t>
      </w:r>
      <w:r w:rsidR="00E62431" w:rsidRPr="00264385">
        <w:rPr>
          <w:sz w:val="24"/>
          <w:szCs w:val="24"/>
        </w:rPr>
        <w:t xml:space="preserve">FSMC Lead Members attended a session </w:t>
      </w:r>
      <w:r>
        <w:rPr>
          <w:sz w:val="24"/>
          <w:szCs w:val="24"/>
        </w:rPr>
        <w:t>facilitated</w:t>
      </w:r>
      <w:r w:rsidR="008A39F4" w:rsidRPr="00264385">
        <w:rPr>
          <w:sz w:val="24"/>
          <w:szCs w:val="24"/>
        </w:rPr>
        <w:t xml:space="preserve"> by the Home Office</w:t>
      </w:r>
      <w:r>
        <w:rPr>
          <w:sz w:val="24"/>
          <w:szCs w:val="24"/>
        </w:rPr>
        <w:t>’</w:t>
      </w:r>
      <w:r w:rsidR="008A39F4" w:rsidRPr="00264385">
        <w:rPr>
          <w:sz w:val="24"/>
          <w:szCs w:val="24"/>
        </w:rPr>
        <w:t>s Policy and Innovation Lab (</w:t>
      </w:r>
      <w:proofErr w:type="spellStart"/>
      <w:r w:rsidR="008A39F4" w:rsidRPr="00264385">
        <w:rPr>
          <w:sz w:val="24"/>
          <w:szCs w:val="24"/>
        </w:rPr>
        <w:t>CoLab</w:t>
      </w:r>
      <w:proofErr w:type="spellEnd"/>
      <w:r w:rsidR="008A39F4" w:rsidRPr="00264385">
        <w:rPr>
          <w:sz w:val="24"/>
          <w:szCs w:val="24"/>
        </w:rPr>
        <w:t xml:space="preserve">) </w:t>
      </w:r>
      <w:r w:rsidR="0098289B" w:rsidRPr="00264385">
        <w:rPr>
          <w:sz w:val="24"/>
          <w:szCs w:val="24"/>
        </w:rPr>
        <w:t xml:space="preserve">to </w:t>
      </w:r>
      <w:r>
        <w:rPr>
          <w:sz w:val="24"/>
          <w:szCs w:val="24"/>
        </w:rPr>
        <w:t xml:space="preserve">help </w:t>
      </w:r>
      <w:r w:rsidR="0098289B" w:rsidRPr="00264385">
        <w:rPr>
          <w:sz w:val="24"/>
          <w:szCs w:val="24"/>
        </w:rPr>
        <w:t>inform the design of the future of fire professionalism, a key part of government’s reform programme</w:t>
      </w:r>
      <w:r w:rsidR="00800DFC">
        <w:rPr>
          <w:sz w:val="24"/>
          <w:szCs w:val="24"/>
        </w:rPr>
        <w:t xml:space="preserve"> as outlined </w:t>
      </w:r>
      <w:r w:rsidR="00800DFC">
        <w:rPr>
          <w:rFonts w:cs="Arial"/>
          <w:sz w:val="24"/>
          <w:szCs w:val="24"/>
        </w:rPr>
        <w:t xml:space="preserve">in the </w:t>
      </w:r>
      <w:hyperlink r:id="rId12" w:history="1">
        <w:r w:rsidR="00800DFC">
          <w:rPr>
            <w:rStyle w:val="Hyperlink"/>
            <w:rFonts w:cs="Arial"/>
            <w:sz w:val="24"/>
            <w:szCs w:val="24"/>
          </w:rPr>
          <w:t>recent white paper</w:t>
        </w:r>
      </w:hyperlink>
      <w:r w:rsidR="0098289B" w:rsidRPr="00264385">
        <w:rPr>
          <w:sz w:val="24"/>
          <w:szCs w:val="24"/>
        </w:rPr>
        <w:t>.</w:t>
      </w:r>
    </w:p>
    <w:p w14:paraId="3C74E1E2" w14:textId="77777777" w:rsidR="00264385" w:rsidRDefault="00264385" w:rsidP="00264385">
      <w:pPr>
        <w:pStyle w:val="ListParagraph"/>
        <w:numPr>
          <w:ilvl w:val="0"/>
          <w:numId w:val="0"/>
        </w:numPr>
        <w:spacing w:line="300" w:lineRule="atLeast"/>
        <w:ind w:left="360"/>
        <w:rPr>
          <w:sz w:val="24"/>
          <w:szCs w:val="24"/>
        </w:rPr>
      </w:pPr>
    </w:p>
    <w:p w14:paraId="10036D72" w14:textId="570545C7" w:rsidR="000026D1" w:rsidRPr="00C708CD" w:rsidRDefault="00264385" w:rsidP="00C708CD">
      <w:pPr>
        <w:pStyle w:val="ListParagraph"/>
        <w:numPr>
          <w:ilvl w:val="0"/>
          <w:numId w:val="6"/>
        </w:numPr>
        <w:spacing w:line="300" w:lineRule="atLeast"/>
        <w:ind w:left="360"/>
        <w:rPr>
          <w:sz w:val="24"/>
          <w:szCs w:val="24"/>
        </w:rPr>
      </w:pPr>
      <w:r w:rsidRPr="00337302">
        <w:rPr>
          <w:sz w:val="24"/>
          <w:szCs w:val="24"/>
        </w:rPr>
        <w:t xml:space="preserve">Home Office </w:t>
      </w:r>
      <w:r w:rsidR="000026D1" w:rsidRPr="00337302">
        <w:rPr>
          <w:sz w:val="24"/>
          <w:szCs w:val="24"/>
        </w:rPr>
        <w:t>shar</w:t>
      </w:r>
      <w:r w:rsidRPr="00337302">
        <w:rPr>
          <w:sz w:val="24"/>
          <w:szCs w:val="24"/>
        </w:rPr>
        <w:t>ed</w:t>
      </w:r>
      <w:r w:rsidR="000026D1" w:rsidRPr="00337302">
        <w:rPr>
          <w:sz w:val="24"/>
          <w:szCs w:val="24"/>
        </w:rPr>
        <w:t xml:space="preserve"> progress </w:t>
      </w:r>
      <w:r w:rsidR="003C12E9" w:rsidRPr="00337302">
        <w:rPr>
          <w:sz w:val="24"/>
          <w:szCs w:val="24"/>
        </w:rPr>
        <w:t xml:space="preserve">on </w:t>
      </w:r>
      <w:r w:rsidR="000026D1" w:rsidRPr="00337302">
        <w:rPr>
          <w:sz w:val="24"/>
          <w:szCs w:val="24"/>
        </w:rPr>
        <w:t xml:space="preserve">and findings </w:t>
      </w:r>
      <w:r w:rsidR="003C12E9" w:rsidRPr="00337302">
        <w:rPr>
          <w:sz w:val="24"/>
          <w:szCs w:val="24"/>
        </w:rPr>
        <w:t>from</w:t>
      </w:r>
      <w:r w:rsidR="000026D1" w:rsidRPr="00337302">
        <w:rPr>
          <w:sz w:val="24"/>
          <w:szCs w:val="24"/>
        </w:rPr>
        <w:t xml:space="preserve"> </w:t>
      </w:r>
      <w:r w:rsidRPr="00337302">
        <w:rPr>
          <w:sz w:val="24"/>
          <w:szCs w:val="24"/>
        </w:rPr>
        <w:t>their</w:t>
      </w:r>
      <w:r w:rsidR="000026D1" w:rsidRPr="00337302">
        <w:rPr>
          <w:sz w:val="24"/>
          <w:szCs w:val="24"/>
        </w:rPr>
        <w:t xml:space="preserve"> work to better understand the future of professionalism for fire and rescue services</w:t>
      </w:r>
      <w:r w:rsidRPr="00337302">
        <w:rPr>
          <w:sz w:val="24"/>
          <w:szCs w:val="24"/>
        </w:rPr>
        <w:t xml:space="preserve"> and </w:t>
      </w:r>
      <w:r w:rsidR="00C330C0" w:rsidRPr="00337302">
        <w:rPr>
          <w:sz w:val="24"/>
          <w:szCs w:val="24"/>
        </w:rPr>
        <w:t xml:space="preserve">invited views and feedback </w:t>
      </w:r>
      <w:r w:rsidRPr="00337302">
        <w:rPr>
          <w:sz w:val="24"/>
          <w:szCs w:val="24"/>
        </w:rPr>
        <w:t xml:space="preserve">on </w:t>
      </w:r>
      <w:r w:rsidR="00C330C0" w:rsidRPr="00337302">
        <w:rPr>
          <w:sz w:val="24"/>
          <w:szCs w:val="24"/>
        </w:rPr>
        <w:t xml:space="preserve">the </w:t>
      </w:r>
      <w:r w:rsidR="003C12E9" w:rsidRPr="00337302">
        <w:rPr>
          <w:sz w:val="24"/>
          <w:szCs w:val="24"/>
        </w:rPr>
        <w:t xml:space="preserve">ideas for </w:t>
      </w:r>
      <w:r w:rsidR="000026D1" w:rsidRPr="00337302">
        <w:rPr>
          <w:sz w:val="24"/>
          <w:szCs w:val="24"/>
        </w:rPr>
        <w:t xml:space="preserve">activities </w:t>
      </w:r>
      <w:r w:rsidR="003C12E9" w:rsidRPr="00337302">
        <w:rPr>
          <w:sz w:val="24"/>
          <w:szCs w:val="24"/>
        </w:rPr>
        <w:t xml:space="preserve">that </w:t>
      </w:r>
      <w:r w:rsidR="000026D1" w:rsidRPr="00337302">
        <w:rPr>
          <w:sz w:val="24"/>
          <w:szCs w:val="24"/>
        </w:rPr>
        <w:t xml:space="preserve">could </w:t>
      </w:r>
      <w:r w:rsidR="003C12E9" w:rsidRPr="00337302">
        <w:rPr>
          <w:sz w:val="24"/>
          <w:szCs w:val="24"/>
        </w:rPr>
        <w:t xml:space="preserve">be </w:t>
      </w:r>
      <w:r w:rsidR="000026D1" w:rsidRPr="00337302">
        <w:rPr>
          <w:sz w:val="24"/>
          <w:szCs w:val="24"/>
        </w:rPr>
        <w:t>run centrally to support the sector in areas of research, data, leadership, ethics and achieving professional standards. </w:t>
      </w:r>
    </w:p>
    <w:p w14:paraId="19C3EC4A" w14:textId="77777777" w:rsidR="00A9348C" w:rsidRDefault="00A9348C" w:rsidP="00A9348C">
      <w:pPr>
        <w:pStyle w:val="Heading2"/>
      </w:pPr>
      <w:r>
        <w:t>Events</w:t>
      </w:r>
    </w:p>
    <w:p w14:paraId="0C4C823E" w14:textId="77777777" w:rsidR="00A9348C" w:rsidRPr="008B4354" w:rsidRDefault="00A9348C" w:rsidP="00A9348C">
      <w:pPr>
        <w:pStyle w:val="Heading2"/>
        <w:rPr>
          <w:color w:val="auto"/>
          <w:sz w:val="24"/>
          <w:szCs w:val="22"/>
        </w:rPr>
      </w:pPr>
      <w:r w:rsidRPr="008B4354">
        <w:rPr>
          <w:color w:val="auto"/>
          <w:sz w:val="24"/>
          <w:szCs w:val="22"/>
        </w:rPr>
        <w:t xml:space="preserve">Fire and Rescue Leadership Essentials </w:t>
      </w:r>
    </w:p>
    <w:p w14:paraId="0B75DB69" w14:textId="63761A02" w:rsidR="00DE1FB8" w:rsidRDefault="00A9348C" w:rsidP="00C708CD">
      <w:pPr>
        <w:pStyle w:val="ListParagraph"/>
        <w:numPr>
          <w:ilvl w:val="0"/>
          <w:numId w:val="6"/>
        </w:numPr>
        <w:spacing w:line="300" w:lineRule="atLeast"/>
        <w:ind w:left="360"/>
        <w:rPr>
          <w:sz w:val="24"/>
          <w:szCs w:val="24"/>
        </w:rPr>
      </w:pPr>
      <w:r w:rsidRPr="00C708CD">
        <w:rPr>
          <w:sz w:val="24"/>
          <w:szCs w:val="24"/>
        </w:rPr>
        <w:t>We held a Fire and Rescue (Leadership Essentials) course between Monday 13 and Tuesday 14 March at Warwick Conferences.</w:t>
      </w:r>
      <w:r w:rsidR="00C708CD" w:rsidRPr="00C708CD">
        <w:rPr>
          <w:sz w:val="24"/>
          <w:szCs w:val="24"/>
        </w:rPr>
        <w:t xml:space="preserve"> </w:t>
      </w:r>
      <w:r w:rsidR="00DE1FB8">
        <w:rPr>
          <w:sz w:val="24"/>
          <w:szCs w:val="24"/>
        </w:rPr>
        <w:t xml:space="preserve">Speakers included Home Office, HMICFRS, </w:t>
      </w:r>
      <w:r w:rsidR="00594633">
        <w:rPr>
          <w:sz w:val="24"/>
          <w:szCs w:val="24"/>
        </w:rPr>
        <w:t xml:space="preserve">Shropshire Fire and Rescue Service and Cllr Keith Aspden. </w:t>
      </w:r>
    </w:p>
    <w:p w14:paraId="170ACA54" w14:textId="77777777" w:rsidR="00DE1FB8" w:rsidRDefault="00DE1FB8" w:rsidP="00DE1FB8">
      <w:pPr>
        <w:pStyle w:val="ListParagraph"/>
        <w:numPr>
          <w:ilvl w:val="0"/>
          <w:numId w:val="0"/>
        </w:numPr>
        <w:spacing w:line="300" w:lineRule="atLeast"/>
        <w:ind w:left="360"/>
        <w:rPr>
          <w:sz w:val="24"/>
          <w:szCs w:val="24"/>
        </w:rPr>
      </w:pPr>
    </w:p>
    <w:p w14:paraId="35128065" w14:textId="436F11CD" w:rsidR="00A9348C" w:rsidRPr="00936E9D" w:rsidRDefault="00A9348C" w:rsidP="00C708CD">
      <w:pPr>
        <w:pStyle w:val="ListParagraph"/>
        <w:numPr>
          <w:ilvl w:val="0"/>
          <w:numId w:val="6"/>
        </w:numPr>
        <w:spacing w:line="300" w:lineRule="atLeast"/>
        <w:ind w:left="360"/>
        <w:rPr>
          <w:sz w:val="24"/>
          <w:szCs w:val="24"/>
        </w:rPr>
      </w:pPr>
      <w:r>
        <w:rPr>
          <w:sz w:val="24"/>
          <w:szCs w:val="24"/>
        </w:rPr>
        <w:t xml:space="preserve">The session was well </w:t>
      </w:r>
      <w:r w:rsidR="00DE1FB8">
        <w:rPr>
          <w:sz w:val="24"/>
          <w:szCs w:val="24"/>
        </w:rPr>
        <w:t>attended</w:t>
      </w:r>
      <w:r>
        <w:rPr>
          <w:sz w:val="24"/>
          <w:szCs w:val="24"/>
        </w:rPr>
        <w:t xml:space="preserve"> and received good feedback from FRA Members who attended. </w:t>
      </w:r>
      <w:r w:rsidRPr="00936E9D">
        <w:rPr>
          <w:sz w:val="24"/>
          <w:szCs w:val="24"/>
        </w:rPr>
        <w:t xml:space="preserve"> </w:t>
      </w:r>
    </w:p>
    <w:p w14:paraId="21D47E42" w14:textId="77777777" w:rsidR="00A9348C" w:rsidRPr="008B4354" w:rsidRDefault="00A9348C" w:rsidP="00A9348C">
      <w:pPr>
        <w:pStyle w:val="Heading2"/>
        <w:rPr>
          <w:color w:val="auto"/>
          <w:sz w:val="24"/>
          <w:szCs w:val="22"/>
        </w:rPr>
      </w:pPr>
      <w:r w:rsidRPr="008B4354">
        <w:rPr>
          <w:color w:val="auto"/>
          <w:sz w:val="24"/>
          <w:szCs w:val="22"/>
        </w:rPr>
        <w:t xml:space="preserve">Fire Inclusion and Diversity Member Champions Network </w:t>
      </w:r>
    </w:p>
    <w:p w14:paraId="6FFC5C1A" w14:textId="05764270" w:rsidR="00A9348C" w:rsidRPr="00936E9D" w:rsidRDefault="00A9348C" w:rsidP="00A9348C">
      <w:pPr>
        <w:pStyle w:val="ListParagraph"/>
        <w:numPr>
          <w:ilvl w:val="0"/>
          <w:numId w:val="6"/>
        </w:numPr>
        <w:spacing w:line="300" w:lineRule="atLeast"/>
        <w:ind w:left="360"/>
        <w:rPr>
          <w:sz w:val="24"/>
          <w:szCs w:val="24"/>
        </w:rPr>
      </w:pPr>
      <w:r>
        <w:rPr>
          <w:sz w:val="24"/>
          <w:szCs w:val="24"/>
        </w:rPr>
        <w:t>Cllr Jane Hugo, EDI Champion for FSMC, chaired an</w:t>
      </w:r>
      <w:r w:rsidRPr="00936E9D">
        <w:rPr>
          <w:sz w:val="24"/>
          <w:szCs w:val="24"/>
        </w:rPr>
        <w:t xml:space="preserve"> EDI Champion network meeting on </w:t>
      </w:r>
      <w:r>
        <w:rPr>
          <w:sz w:val="24"/>
          <w:szCs w:val="24"/>
        </w:rPr>
        <w:t>Friday</w:t>
      </w:r>
      <w:r w:rsidRPr="00936E9D">
        <w:rPr>
          <w:sz w:val="24"/>
          <w:szCs w:val="24"/>
        </w:rPr>
        <w:t xml:space="preserve"> 2</w:t>
      </w:r>
      <w:r>
        <w:rPr>
          <w:sz w:val="24"/>
          <w:szCs w:val="24"/>
        </w:rPr>
        <w:t>8</w:t>
      </w:r>
      <w:r w:rsidRPr="00936E9D">
        <w:rPr>
          <w:sz w:val="24"/>
          <w:szCs w:val="24"/>
        </w:rPr>
        <w:t xml:space="preserve"> </w:t>
      </w:r>
      <w:r>
        <w:rPr>
          <w:sz w:val="24"/>
          <w:szCs w:val="24"/>
        </w:rPr>
        <w:t>April. The meeting was well attended with speakers including HMICFRS who updated on their spotlight review</w:t>
      </w:r>
      <w:r w:rsidR="00594633">
        <w:rPr>
          <w:sz w:val="24"/>
          <w:szCs w:val="24"/>
        </w:rPr>
        <w:t xml:space="preserve"> and both </w:t>
      </w:r>
      <w:r>
        <w:rPr>
          <w:sz w:val="24"/>
          <w:szCs w:val="24"/>
        </w:rPr>
        <w:t xml:space="preserve">Gloucestershire </w:t>
      </w:r>
      <w:r w:rsidR="00594633">
        <w:rPr>
          <w:sz w:val="24"/>
          <w:szCs w:val="24"/>
        </w:rPr>
        <w:t xml:space="preserve">and Lancashire </w:t>
      </w:r>
      <w:r>
        <w:rPr>
          <w:sz w:val="24"/>
          <w:szCs w:val="24"/>
        </w:rPr>
        <w:t>Fire and Rescue Service</w:t>
      </w:r>
      <w:r w:rsidR="00594633">
        <w:rPr>
          <w:sz w:val="24"/>
          <w:szCs w:val="24"/>
        </w:rPr>
        <w:t>s</w:t>
      </w:r>
      <w:r>
        <w:rPr>
          <w:sz w:val="24"/>
          <w:szCs w:val="24"/>
        </w:rPr>
        <w:t xml:space="preserve"> who shared experiences around driving change in culture and EDI.  </w:t>
      </w:r>
      <w:r w:rsidRPr="00936E9D">
        <w:rPr>
          <w:sz w:val="24"/>
          <w:szCs w:val="24"/>
        </w:rPr>
        <w:t xml:space="preserve"> </w:t>
      </w:r>
    </w:p>
    <w:p w14:paraId="3F663F24" w14:textId="77777777" w:rsidR="00A9348C" w:rsidRDefault="00A9348C" w:rsidP="00A9348C">
      <w:pPr>
        <w:pStyle w:val="ListParagraph"/>
        <w:numPr>
          <w:ilvl w:val="0"/>
          <w:numId w:val="0"/>
        </w:numPr>
        <w:spacing w:line="300" w:lineRule="atLeast"/>
        <w:ind w:left="360"/>
        <w:rPr>
          <w:sz w:val="24"/>
          <w:szCs w:val="24"/>
        </w:rPr>
      </w:pPr>
    </w:p>
    <w:p w14:paraId="50911EEB" w14:textId="77777777" w:rsidR="00A9348C" w:rsidRDefault="00A9348C" w:rsidP="00A9348C">
      <w:pPr>
        <w:pStyle w:val="ListParagraph"/>
        <w:numPr>
          <w:ilvl w:val="0"/>
          <w:numId w:val="6"/>
        </w:numPr>
        <w:spacing w:line="300" w:lineRule="atLeast"/>
        <w:ind w:left="360"/>
        <w:rPr>
          <w:sz w:val="24"/>
          <w:szCs w:val="24"/>
        </w:rPr>
      </w:pPr>
      <w:r>
        <w:rPr>
          <w:sz w:val="24"/>
          <w:szCs w:val="24"/>
        </w:rPr>
        <w:t>W</w:t>
      </w:r>
      <w:r w:rsidRPr="00936E9D">
        <w:rPr>
          <w:sz w:val="24"/>
          <w:szCs w:val="24"/>
        </w:rPr>
        <w:t xml:space="preserve">e encourage all authorities to make sure that they have a representative on the Committee’s Member Champions Network. Please get in touch with Rebecca Johnson for further information </w:t>
      </w:r>
      <w:hyperlink r:id="rId13" w:history="1">
        <w:r w:rsidRPr="00936E9D">
          <w:rPr>
            <w:rStyle w:val="Hyperlink"/>
            <w:sz w:val="24"/>
            <w:szCs w:val="24"/>
          </w:rPr>
          <w:t>Rebecca.johnson@local.gov.uk</w:t>
        </w:r>
      </w:hyperlink>
      <w:r w:rsidRPr="00936E9D">
        <w:rPr>
          <w:sz w:val="24"/>
          <w:szCs w:val="24"/>
        </w:rPr>
        <w:t>.</w:t>
      </w:r>
    </w:p>
    <w:p w14:paraId="5195382A" w14:textId="77777777" w:rsidR="00E272FA" w:rsidRPr="00B66284" w:rsidRDefault="00E272FA" w:rsidP="00E272FA">
      <w:pPr>
        <w:pStyle w:val="Heading2"/>
      </w:pPr>
      <w:r w:rsidRPr="00B66284">
        <w:t xml:space="preserve">Implications for Wales </w:t>
      </w:r>
    </w:p>
    <w:p w14:paraId="64987E85" w14:textId="7834B1D9" w:rsidR="00E272FA" w:rsidRPr="006D7573" w:rsidRDefault="00814596" w:rsidP="006D7573">
      <w:pPr>
        <w:pStyle w:val="ListParagraph"/>
        <w:numPr>
          <w:ilvl w:val="0"/>
          <w:numId w:val="6"/>
        </w:numPr>
        <w:spacing w:line="300" w:lineRule="atLeast"/>
        <w:ind w:left="426"/>
        <w:rPr>
          <w:sz w:val="24"/>
          <w:szCs w:val="24"/>
        </w:rPr>
      </w:pPr>
      <w:r w:rsidRPr="006D7573">
        <w:rPr>
          <w:sz w:val="24"/>
          <w:szCs w:val="24"/>
        </w:rPr>
        <w:t>None</w:t>
      </w:r>
    </w:p>
    <w:p w14:paraId="493A974C" w14:textId="77777777" w:rsidR="00E272FA" w:rsidRPr="00B66284" w:rsidRDefault="00E272FA" w:rsidP="00E272FA">
      <w:pPr>
        <w:pStyle w:val="Heading2"/>
      </w:pPr>
      <w:r w:rsidRPr="00B66284">
        <w:t xml:space="preserve">Financial Implications  </w:t>
      </w:r>
    </w:p>
    <w:p w14:paraId="67CB166C" w14:textId="06332597" w:rsidR="00E272FA" w:rsidRPr="006D7573" w:rsidRDefault="00814596" w:rsidP="006D7573">
      <w:pPr>
        <w:pStyle w:val="ListParagraph"/>
        <w:numPr>
          <w:ilvl w:val="0"/>
          <w:numId w:val="6"/>
        </w:numPr>
        <w:spacing w:line="300" w:lineRule="atLeast"/>
        <w:ind w:left="426"/>
        <w:rPr>
          <w:sz w:val="24"/>
          <w:szCs w:val="24"/>
        </w:rPr>
      </w:pPr>
      <w:r w:rsidRPr="006D7573">
        <w:rPr>
          <w:sz w:val="24"/>
          <w:szCs w:val="24"/>
        </w:rPr>
        <w:t xml:space="preserve">None </w:t>
      </w:r>
    </w:p>
    <w:p w14:paraId="752828F0" w14:textId="77777777" w:rsidR="00E272FA" w:rsidRPr="00B66284" w:rsidRDefault="00E272FA" w:rsidP="00E272FA">
      <w:pPr>
        <w:pStyle w:val="Heading2"/>
      </w:pPr>
      <w:r w:rsidRPr="00B66284">
        <w:lastRenderedPageBreak/>
        <w:t xml:space="preserve">Equalities implications </w:t>
      </w:r>
    </w:p>
    <w:p w14:paraId="39FB1886" w14:textId="4A0BCA45" w:rsidR="00E272FA" w:rsidRPr="006D7573" w:rsidRDefault="001C7FB1" w:rsidP="00B45B3F">
      <w:pPr>
        <w:pStyle w:val="ListParagraph"/>
        <w:numPr>
          <w:ilvl w:val="0"/>
          <w:numId w:val="6"/>
        </w:numPr>
        <w:spacing w:line="300" w:lineRule="atLeast"/>
        <w:ind w:left="284"/>
        <w:rPr>
          <w:color w:val="C00000"/>
        </w:rPr>
      </w:pPr>
      <w:r w:rsidRPr="006D7573">
        <w:rPr>
          <w:sz w:val="24"/>
          <w:szCs w:val="24"/>
        </w:rPr>
        <w:t>HMICFRS’s inspection reports highlighted a range of issues that impact on equality, diversity and inclusion within the fire and rescue sector. The LGA’s Fire Diversity and Inclusion Champions Network has been specifically established to assist authorities in improving equality, diversity and inclusion in fire and rescue services</w:t>
      </w:r>
      <w:r>
        <w:t>.</w:t>
      </w:r>
    </w:p>
    <w:p w14:paraId="70E8925C" w14:textId="77777777" w:rsidR="00E272FA" w:rsidRPr="00B66284" w:rsidRDefault="00E272FA" w:rsidP="00E272FA">
      <w:pPr>
        <w:pStyle w:val="Heading2"/>
      </w:pPr>
      <w:r w:rsidRPr="00B66284">
        <w:t xml:space="preserve">Next steps </w:t>
      </w:r>
    </w:p>
    <w:bookmarkEnd w:id="0"/>
    <w:p w14:paraId="5204B8F2" w14:textId="49437A66" w:rsidR="001C7FB1" w:rsidRPr="00B45B3F" w:rsidRDefault="001C7FB1" w:rsidP="00B45B3F">
      <w:pPr>
        <w:pStyle w:val="ListParagraph"/>
        <w:numPr>
          <w:ilvl w:val="0"/>
          <w:numId w:val="6"/>
        </w:numPr>
        <w:ind w:left="284"/>
        <w:rPr>
          <w:sz w:val="24"/>
          <w:szCs w:val="24"/>
        </w:rPr>
      </w:pPr>
      <w:r w:rsidRPr="00B45B3F">
        <w:rPr>
          <w:sz w:val="24"/>
          <w:szCs w:val="24"/>
        </w:rPr>
        <w:t>The Committee note the report.</w:t>
      </w:r>
    </w:p>
    <w:p w14:paraId="2543D0C7" w14:textId="77777777" w:rsidR="00E272FA" w:rsidRPr="004748F8" w:rsidRDefault="00E272FA" w:rsidP="001C7FB1">
      <w:pPr>
        <w:pStyle w:val="ListParagraph"/>
        <w:numPr>
          <w:ilvl w:val="0"/>
          <w:numId w:val="0"/>
        </w:numPr>
        <w:spacing w:line="300" w:lineRule="atLeast"/>
        <w:ind w:left="454"/>
        <w:contextualSpacing w:val="0"/>
      </w:pPr>
    </w:p>
    <w:p w14:paraId="6BAC82CC" w14:textId="77777777" w:rsidR="009B6F95" w:rsidRPr="00C803F3" w:rsidRDefault="009B6F95" w:rsidP="00E272FA">
      <w:pPr>
        <w:pStyle w:val="Title1"/>
      </w:pPr>
    </w:p>
    <w:sectPr w:rsidR="009B6F95" w:rsidRPr="00C803F3"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3151" w14:textId="77777777" w:rsidR="00254788" w:rsidRPr="00C803F3" w:rsidRDefault="00254788" w:rsidP="00C803F3">
      <w:r>
        <w:separator/>
      </w:r>
    </w:p>
  </w:endnote>
  <w:endnote w:type="continuationSeparator" w:id="0">
    <w:p w14:paraId="0AB8CF00" w14:textId="77777777" w:rsidR="00254788" w:rsidRPr="00C803F3" w:rsidRDefault="00254788" w:rsidP="00C803F3">
      <w:r>
        <w:continuationSeparator/>
      </w:r>
    </w:p>
  </w:endnote>
  <w:endnote w:type="continuationNotice" w:id="1">
    <w:p w14:paraId="1E1089EF" w14:textId="77777777" w:rsidR="00254788" w:rsidRDefault="00254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Arial"/>
    <w:charset w:val="00"/>
    <w:family w:val="swiss"/>
    <w:pitch w:val="variable"/>
    <w:sig w:usb0="00000003" w:usb1="00000000" w:usb2="00000000" w:usb3="00000000" w:csb0="00000001" w:csb1="00000000"/>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2B7E" w14:textId="77777777" w:rsidR="00254788" w:rsidRPr="00C803F3" w:rsidRDefault="00254788" w:rsidP="00C803F3">
      <w:r>
        <w:separator/>
      </w:r>
    </w:p>
  </w:footnote>
  <w:footnote w:type="continuationSeparator" w:id="0">
    <w:p w14:paraId="2AECD415" w14:textId="77777777" w:rsidR="00254788" w:rsidRPr="00C803F3" w:rsidRDefault="00254788" w:rsidP="00C803F3">
      <w:r>
        <w:continuationSeparator/>
      </w:r>
    </w:p>
  </w:footnote>
  <w:footnote w:type="continuationNotice" w:id="1">
    <w:p w14:paraId="040EB482" w14:textId="77777777" w:rsidR="00254788" w:rsidRDefault="002547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62C257A8" w:rsidR="00076675" w:rsidRPr="00C803F3" w:rsidRDefault="00C76410" w:rsidP="00076675">
              <w:r>
                <w:t>Fire Ser</w:t>
              </w:r>
              <w:r w:rsidR="00B26314">
                <w:t>vices Management Committee</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5-19T00:00:00Z">
              <w:dateFormat w:val="d MMMM yyyy"/>
              <w:lid w:val="en-GB"/>
              <w:storeMappedDataAs w:val="text"/>
              <w:calendar w:val="gregorian"/>
            </w:date>
          </w:sdtPr>
          <w:sdtEndPr/>
          <w:sdtContent>
            <w:p w14:paraId="44ABF6D1" w14:textId="63E51200" w:rsidR="00076675" w:rsidRPr="00C803F3" w:rsidRDefault="00076675" w:rsidP="00076675">
              <w:r>
                <w:t>1</w:t>
              </w:r>
              <w:r w:rsidR="00C76410">
                <w:t>9</w:t>
              </w:r>
              <w:r>
                <w:t xml:space="preserve"> May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4A6"/>
    <w:multiLevelType w:val="hybridMultilevel"/>
    <w:tmpl w:val="4C748862"/>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9D4C81"/>
    <w:multiLevelType w:val="hybridMultilevel"/>
    <w:tmpl w:val="9C96C43C"/>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032D53"/>
    <w:multiLevelType w:val="hybridMultilevel"/>
    <w:tmpl w:val="455E75E6"/>
    <w:lvl w:ilvl="0" w:tplc="80C0E09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AC4CE6"/>
    <w:multiLevelType w:val="hybridMultilevel"/>
    <w:tmpl w:val="60843390"/>
    <w:lvl w:ilvl="0" w:tplc="325204C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920A02"/>
    <w:multiLevelType w:val="multilevel"/>
    <w:tmpl w:val="54CED04A"/>
    <w:lvl w:ilvl="0">
      <w:start w:val="18"/>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5174F41"/>
    <w:multiLevelType w:val="multilevel"/>
    <w:tmpl w:val="8F72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7E33E3"/>
    <w:multiLevelType w:val="multilevel"/>
    <w:tmpl w:val="877E5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252B40"/>
    <w:multiLevelType w:val="multilevel"/>
    <w:tmpl w:val="FD3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83007B"/>
    <w:multiLevelType w:val="hybridMultilevel"/>
    <w:tmpl w:val="2118E150"/>
    <w:lvl w:ilvl="0" w:tplc="75EA0650">
      <w:start w:val="1"/>
      <w:numFmt w:val="bullet"/>
      <w:lvlText w:val=""/>
      <w:lvlJc w:val="left"/>
      <w:pPr>
        <w:tabs>
          <w:tab w:val="num" w:pos="2160"/>
        </w:tabs>
        <w:ind w:left="2160" w:hanging="360"/>
      </w:pPr>
      <w:rPr>
        <w:rFonts w:ascii="Symbol" w:hAnsi="Symbol" w:hint="default"/>
      </w:rPr>
    </w:lvl>
    <w:lvl w:ilvl="1" w:tplc="ACDAACBA">
      <w:start w:val="1"/>
      <w:numFmt w:val="bullet"/>
      <w:lvlText w:val=""/>
      <w:lvlJc w:val="left"/>
      <w:pPr>
        <w:tabs>
          <w:tab w:val="num" w:pos="2880"/>
        </w:tabs>
        <w:ind w:left="2880" w:hanging="360"/>
      </w:pPr>
      <w:rPr>
        <w:rFonts w:ascii="Symbol" w:hAnsi="Symbol" w:hint="default"/>
      </w:rPr>
    </w:lvl>
    <w:lvl w:ilvl="2" w:tplc="05640F56">
      <w:start w:val="1"/>
      <w:numFmt w:val="bullet"/>
      <w:lvlText w:val=""/>
      <w:lvlJc w:val="left"/>
      <w:pPr>
        <w:tabs>
          <w:tab w:val="num" w:pos="3600"/>
        </w:tabs>
        <w:ind w:left="3600" w:hanging="360"/>
      </w:pPr>
      <w:rPr>
        <w:rFonts w:ascii="Symbol" w:hAnsi="Symbol" w:hint="default"/>
      </w:rPr>
    </w:lvl>
    <w:lvl w:ilvl="3" w:tplc="AB349CC8">
      <w:start w:val="1"/>
      <w:numFmt w:val="bullet"/>
      <w:lvlText w:val=""/>
      <w:lvlJc w:val="left"/>
      <w:pPr>
        <w:tabs>
          <w:tab w:val="num" w:pos="4320"/>
        </w:tabs>
        <w:ind w:left="4320" w:hanging="360"/>
      </w:pPr>
      <w:rPr>
        <w:rFonts w:ascii="Symbol" w:hAnsi="Symbol" w:hint="default"/>
      </w:rPr>
    </w:lvl>
    <w:lvl w:ilvl="4" w:tplc="4B102040">
      <w:start w:val="1"/>
      <w:numFmt w:val="bullet"/>
      <w:lvlText w:val=""/>
      <w:lvlJc w:val="left"/>
      <w:pPr>
        <w:tabs>
          <w:tab w:val="num" w:pos="5040"/>
        </w:tabs>
        <w:ind w:left="5040" w:hanging="360"/>
      </w:pPr>
      <w:rPr>
        <w:rFonts w:ascii="Symbol" w:hAnsi="Symbol" w:hint="default"/>
      </w:rPr>
    </w:lvl>
    <w:lvl w:ilvl="5" w:tplc="935A7D7E">
      <w:start w:val="1"/>
      <w:numFmt w:val="bullet"/>
      <w:lvlText w:val=""/>
      <w:lvlJc w:val="left"/>
      <w:pPr>
        <w:tabs>
          <w:tab w:val="num" w:pos="5760"/>
        </w:tabs>
        <w:ind w:left="5760" w:hanging="360"/>
      </w:pPr>
      <w:rPr>
        <w:rFonts w:ascii="Symbol" w:hAnsi="Symbol" w:hint="default"/>
      </w:rPr>
    </w:lvl>
    <w:lvl w:ilvl="6" w:tplc="A788812E">
      <w:start w:val="1"/>
      <w:numFmt w:val="bullet"/>
      <w:lvlText w:val=""/>
      <w:lvlJc w:val="left"/>
      <w:pPr>
        <w:tabs>
          <w:tab w:val="num" w:pos="6480"/>
        </w:tabs>
        <w:ind w:left="6480" w:hanging="360"/>
      </w:pPr>
      <w:rPr>
        <w:rFonts w:ascii="Symbol" w:hAnsi="Symbol" w:hint="default"/>
      </w:rPr>
    </w:lvl>
    <w:lvl w:ilvl="7" w:tplc="4C70E964">
      <w:start w:val="1"/>
      <w:numFmt w:val="bullet"/>
      <w:lvlText w:val=""/>
      <w:lvlJc w:val="left"/>
      <w:pPr>
        <w:tabs>
          <w:tab w:val="num" w:pos="7200"/>
        </w:tabs>
        <w:ind w:left="7200" w:hanging="360"/>
      </w:pPr>
      <w:rPr>
        <w:rFonts w:ascii="Symbol" w:hAnsi="Symbol" w:hint="default"/>
      </w:rPr>
    </w:lvl>
    <w:lvl w:ilvl="8" w:tplc="5CCA042C">
      <w:start w:val="1"/>
      <w:numFmt w:val="bullet"/>
      <w:lvlText w:val=""/>
      <w:lvlJc w:val="left"/>
      <w:pPr>
        <w:tabs>
          <w:tab w:val="num" w:pos="7920"/>
        </w:tabs>
        <w:ind w:left="7920" w:hanging="360"/>
      </w:pPr>
      <w:rPr>
        <w:rFonts w:ascii="Symbol" w:hAnsi="Symbol" w:hint="default"/>
      </w:rPr>
    </w:lvl>
  </w:abstractNum>
  <w:abstractNum w:abstractNumId="11" w15:restartNumberingAfterBreak="0">
    <w:nsid w:val="6DC57C34"/>
    <w:multiLevelType w:val="multilevel"/>
    <w:tmpl w:val="3C96B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7F51BF"/>
    <w:multiLevelType w:val="hybridMultilevel"/>
    <w:tmpl w:val="937EE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2CE2106"/>
    <w:multiLevelType w:val="multilevel"/>
    <w:tmpl w:val="322AE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153D32"/>
    <w:multiLevelType w:val="hybridMultilevel"/>
    <w:tmpl w:val="D47AE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083424">
    <w:abstractNumId w:val="4"/>
  </w:num>
  <w:num w:numId="2" w16cid:durableId="210727316">
    <w:abstractNumId w:val="3"/>
  </w:num>
  <w:num w:numId="3" w16cid:durableId="1204634698">
    <w:abstractNumId w:val="6"/>
  </w:num>
  <w:num w:numId="4" w16cid:durableId="973872166">
    <w:abstractNumId w:val="4"/>
  </w:num>
  <w:num w:numId="5" w16cid:durableId="869611876">
    <w:abstractNumId w:val="14"/>
  </w:num>
  <w:num w:numId="6" w16cid:durableId="103313128">
    <w:abstractNumId w:val="2"/>
  </w:num>
  <w:num w:numId="7" w16cid:durableId="1901669117">
    <w:abstractNumId w:val="4"/>
  </w:num>
  <w:num w:numId="8" w16cid:durableId="1202858157">
    <w:abstractNumId w:val="7"/>
  </w:num>
  <w:num w:numId="9" w16cid:durableId="1616867890">
    <w:abstractNumId w:val="4"/>
  </w:num>
  <w:num w:numId="10" w16cid:durableId="632102954">
    <w:abstractNumId w:val="0"/>
  </w:num>
  <w:num w:numId="11" w16cid:durableId="1166628259">
    <w:abstractNumId w:val="11"/>
  </w:num>
  <w:num w:numId="12" w16cid:durableId="401604628">
    <w:abstractNumId w:val="10"/>
  </w:num>
  <w:num w:numId="13" w16cid:durableId="171728923">
    <w:abstractNumId w:val="4"/>
  </w:num>
  <w:num w:numId="14" w16cid:durableId="549343018">
    <w:abstractNumId w:val="4"/>
  </w:num>
  <w:num w:numId="15" w16cid:durableId="2013802385">
    <w:abstractNumId w:val="8"/>
  </w:num>
  <w:num w:numId="16" w16cid:durableId="599876147">
    <w:abstractNumId w:val="9"/>
  </w:num>
  <w:num w:numId="17" w16cid:durableId="1384673429">
    <w:abstractNumId w:val="13"/>
  </w:num>
  <w:num w:numId="18" w16cid:durableId="635725480">
    <w:abstractNumId w:val="12"/>
  </w:num>
  <w:num w:numId="19" w16cid:durableId="1119642636">
    <w:abstractNumId w:val="12"/>
  </w:num>
  <w:num w:numId="20" w16cid:durableId="805777606">
    <w:abstractNumId w:val="4"/>
  </w:num>
  <w:num w:numId="21" w16cid:durableId="115877653">
    <w:abstractNumId w:val="4"/>
  </w:num>
  <w:num w:numId="22" w16cid:durableId="1972400454">
    <w:abstractNumId w:val="4"/>
  </w:num>
  <w:num w:numId="23" w16cid:durableId="767043094">
    <w:abstractNumId w:val="4"/>
  </w:num>
  <w:num w:numId="24" w16cid:durableId="773481183">
    <w:abstractNumId w:val="1"/>
  </w:num>
  <w:num w:numId="25" w16cid:durableId="899051383">
    <w:abstractNumId w:val="4"/>
  </w:num>
  <w:num w:numId="26" w16cid:durableId="1064059277">
    <w:abstractNumId w:val="4"/>
  </w:num>
  <w:num w:numId="27" w16cid:durableId="1080523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26D1"/>
    <w:rsid w:val="00010BF9"/>
    <w:rsid w:val="00016097"/>
    <w:rsid w:val="00071601"/>
    <w:rsid w:val="00076675"/>
    <w:rsid w:val="000B5059"/>
    <w:rsid w:val="000D44E0"/>
    <w:rsid w:val="000D7D0C"/>
    <w:rsid w:val="000E319D"/>
    <w:rsid w:val="000E68ED"/>
    <w:rsid w:val="000F69FB"/>
    <w:rsid w:val="00130BCA"/>
    <w:rsid w:val="0014688E"/>
    <w:rsid w:val="00167476"/>
    <w:rsid w:val="00180628"/>
    <w:rsid w:val="001A66EB"/>
    <w:rsid w:val="001B36CE"/>
    <w:rsid w:val="001C7FB1"/>
    <w:rsid w:val="001F1517"/>
    <w:rsid w:val="001F23F1"/>
    <w:rsid w:val="00246AF0"/>
    <w:rsid w:val="002539E9"/>
    <w:rsid w:val="00254788"/>
    <w:rsid w:val="00264385"/>
    <w:rsid w:val="00266341"/>
    <w:rsid w:val="00276DAD"/>
    <w:rsid w:val="002A1523"/>
    <w:rsid w:val="002A68E9"/>
    <w:rsid w:val="002A6CED"/>
    <w:rsid w:val="002D5815"/>
    <w:rsid w:val="00301A51"/>
    <w:rsid w:val="00303B0F"/>
    <w:rsid w:val="00310716"/>
    <w:rsid w:val="00312DFF"/>
    <w:rsid w:val="003219CC"/>
    <w:rsid w:val="0032419B"/>
    <w:rsid w:val="00337302"/>
    <w:rsid w:val="003470C7"/>
    <w:rsid w:val="00356B92"/>
    <w:rsid w:val="00357E66"/>
    <w:rsid w:val="00387FE7"/>
    <w:rsid w:val="00394EF5"/>
    <w:rsid w:val="003B30F7"/>
    <w:rsid w:val="003C12E9"/>
    <w:rsid w:val="003F0960"/>
    <w:rsid w:val="00411E1E"/>
    <w:rsid w:val="004970F3"/>
    <w:rsid w:val="004D55F4"/>
    <w:rsid w:val="004E0225"/>
    <w:rsid w:val="0050028A"/>
    <w:rsid w:val="00567515"/>
    <w:rsid w:val="005854E0"/>
    <w:rsid w:val="00594633"/>
    <w:rsid w:val="005B5F26"/>
    <w:rsid w:val="00633A84"/>
    <w:rsid w:val="00645601"/>
    <w:rsid w:val="00650884"/>
    <w:rsid w:val="00673532"/>
    <w:rsid w:val="006A422D"/>
    <w:rsid w:val="006D7573"/>
    <w:rsid w:val="006E29A6"/>
    <w:rsid w:val="00703A1A"/>
    <w:rsid w:val="00712C86"/>
    <w:rsid w:val="007440D2"/>
    <w:rsid w:val="007554CA"/>
    <w:rsid w:val="007622BA"/>
    <w:rsid w:val="0076387A"/>
    <w:rsid w:val="007759B7"/>
    <w:rsid w:val="00795C95"/>
    <w:rsid w:val="007E372A"/>
    <w:rsid w:val="007E5F9C"/>
    <w:rsid w:val="00800DFC"/>
    <w:rsid w:val="008051E5"/>
    <w:rsid w:val="0080661C"/>
    <w:rsid w:val="00807BAC"/>
    <w:rsid w:val="00814596"/>
    <w:rsid w:val="0082567F"/>
    <w:rsid w:val="008819CA"/>
    <w:rsid w:val="00891AE9"/>
    <w:rsid w:val="008A39F4"/>
    <w:rsid w:val="008B4354"/>
    <w:rsid w:val="00936E9D"/>
    <w:rsid w:val="0098289B"/>
    <w:rsid w:val="00984759"/>
    <w:rsid w:val="009B1AA8"/>
    <w:rsid w:val="009B54C2"/>
    <w:rsid w:val="009B6F95"/>
    <w:rsid w:val="009F0DD7"/>
    <w:rsid w:val="009F28B5"/>
    <w:rsid w:val="009F76C1"/>
    <w:rsid w:val="00A9348C"/>
    <w:rsid w:val="00AF2F9C"/>
    <w:rsid w:val="00B26314"/>
    <w:rsid w:val="00B366DF"/>
    <w:rsid w:val="00B44305"/>
    <w:rsid w:val="00B45B3F"/>
    <w:rsid w:val="00B66284"/>
    <w:rsid w:val="00B823BD"/>
    <w:rsid w:val="00B84F31"/>
    <w:rsid w:val="00BC287A"/>
    <w:rsid w:val="00BC768C"/>
    <w:rsid w:val="00BD5958"/>
    <w:rsid w:val="00BE1C26"/>
    <w:rsid w:val="00BF30C6"/>
    <w:rsid w:val="00C03C75"/>
    <w:rsid w:val="00C10B05"/>
    <w:rsid w:val="00C114E4"/>
    <w:rsid w:val="00C16991"/>
    <w:rsid w:val="00C330C0"/>
    <w:rsid w:val="00C55A9E"/>
    <w:rsid w:val="00C708CD"/>
    <w:rsid w:val="00C7596B"/>
    <w:rsid w:val="00C76410"/>
    <w:rsid w:val="00C803F3"/>
    <w:rsid w:val="00C872D0"/>
    <w:rsid w:val="00CA4DA5"/>
    <w:rsid w:val="00CC19CB"/>
    <w:rsid w:val="00D318E4"/>
    <w:rsid w:val="00D45B4D"/>
    <w:rsid w:val="00D61CC8"/>
    <w:rsid w:val="00D72D63"/>
    <w:rsid w:val="00DA7394"/>
    <w:rsid w:val="00DE1FB8"/>
    <w:rsid w:val="00E0591F"/>
    <w:rsid w:val="00E248E2"/>
    <w:rsid w:val="00E263C6"/>
    <w:rsid w:val="00E272FA"/>
    <w:rsid w:val="00E62431"/>
    <w:rsid w:val="00E849D7"/>
    <w:rsid w:val="00EC10C2"/>
    <w:rsid w:val="00EC775A"/>
    <w:rsid w:val="00F22587"/>
    <w:rsid w:val="00F25009"/>
    <w:rsid w:val="00F37B45"/>
    <w:rsid w:val="00F56CEF"/>
    <w:rsid w:val="00F83077"/>
    <w:rsid w:val="00FE6FB5"/>
    <w:rsid w:val="00FF09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Strong">
    <w:name w:val="Strong"/>
    <w:basedOn w:val="DefaultParagraphFont"/>
    <w:uiPriority w:val="22"/>
    <w:qFormat/>
    <w:rsid w:val="00387FE7"/>
    <w:rPr>
      <w:b/>
      <w:bCs/>
    </w:rPr>
  </w:style>
  <w:style w:type="paragraph" w:styleId="NormalWeb">
    <w:name w:val="Normal (Web)"/>
    <w:basedOn w:val="Normal"/>
    <w:uiPriority w:val="99"/>
    <w:semiHidden/>
    <w:unhideWhenUsed/>
    <w:rsid w:val="003F096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paragraph">
    <w:name w:val="paragraph"/>
    <w:basedOn w:val="Normal"/>
    <w:rsid w:val="000026D1"/>
    <w:pPr>
      <w:spacing w:before="100" w:beforeAutospacing="1" w:after="100" w:afterAutospacing="1" w:line="240" w:lineRule="auto"/>
      <w:ind w:left="0" w:firstLine="0"/>
    </w:pPr>
    <w:rPr>
      <w:rFonts w:ascii="Calibri" w:hAnsi="Calibri" w:cs="Calibri"/>
      <w:lang w:eastAsia="en-GB"/>
    </w:rPr>
  </w:style>
  <w:style w:type="character" w:customStyle="1" w:styleId="normaltextrun">
    <w:name w:val="normaltextrun"/>
    <w:basedOn w:val="DefaultParagraphFont"/>
    <w:rsid w:val="000026D1"/>
  </w:style>
  <w:style w:type="character" w:customStyle="1" w:styleId="eop">
    <w:name w:val="eop"/>
    <w:basedOn w:val="DefaultParagraphFont"/>
    <w:rsid w:val="000026D1"/>
  </w:style>
  <w:style w:type="character" w:customStyle="1" w:styleId="spellingerror">
    <w:name w:val="spellingerror"/>
    <w:basedOn w:val="DefaultParagraphFont"/>
    <w:rsid w:val="000026D1"/>
  </w:style>
  <w:style w:type="paragraph" w:customStyle="1" w:styleId="xmsonormal">
    <w:name w:val="x_msonormal"/>
    <w:basedOn w:val="Normal"/>
    <w:rsid w:val="00C03C75"/>
    <w:pPr>
      <w:spacing w:after="0" w:line="240" w:lineRule="auto"/>
      <w:ind w:left="0" w:firstLine="0"/>
    </w:pPr>
    <w:rPr>
      <w:rFonts w:ascii="Calibri" w:hAnsi="Calibri" w:cs="Calibri"/>
      <w:lang w:eastAsia="en-GB"/>
    </w:rPr>
  </w:style>
  <w:style w:type="paragraph" w:customStyle="1" w:styleId="xmsolistparagraph">
    <w:name w:val="x_msolistparagraph"/>
    <w:basedOn w:val="Normal"/>
    <w:rsid w:val="00C03C75"/>
    <w:pPr>
      <w:spacing w:before="100" w:beforeAutospacing="1" w:after="100" w:afterAutospacing="1"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4981">
      <w:bodyDiv w:val="1"/>
      <w:marLeft w:val="0"/>
      <w:marRight w:val="0"/>
      <w:marTop w:val="0"/>
      <w:marBottom w:val="0"/>
      <w:divBdr>
        <w:top w:val="none" w:sz="0" w:space="0" w:color="auto"/>
        <w:left w:val="none" w:sz="0" w:space="0" w:color="auto"/>
        <w:bottom w:val="none" w:sz="0" w:space="0" w:color="auto"/>
        <w:right w:val="none" w:sz="0" w:space="0" w:color="auto"/>
      </w:divBdr>
    </w:div>
    <w:div w:id="704526263">
      <w:bodyDiv w:val="1"/>
      <w:marLeft w:val="0"/>
      <w:marRight w:val="0"/>
      <w:marTop w:val="0"/>
      <w:marBottom w:val="0"/>
      <w:divBdr>
        <w:top w:val="none" w:sz="0" w:space="0" w:color="auto"/>
        <w:left w:val="none" w:sz="0" w:space="0" w:color="auto"/>
        <w:bottom w:val="none" w:sz="0" w:space="0" w:color="auto"/>
        <w:right w:val="none" w:sz="0" w:space="0" w:color="auto"/>
      </w:divBdr>
    </w:div>
    <w:div w:id="76553759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2133092552">
      <w:bodyDiv w:val="1"/>
      <w:marLeft w:val="0"/>
      <w:marRight w:val="0"/>
      <w:marTop w:val="0"/>
      <w:marBottom w:val="0"/>
      <w:divBdr>
        <w:top w:val="none" w:sz="0" w:space="0" w:color="auto"/>
        <w:left w:val="none" w:sz="0" w:space="0" w:color="auto"/>
        <w:bottom w:val="none" w:sz="0" w:space="0" w:color="auto"/>
        <w:right w:val="none" w:sz="0" w:space="0" w:color="auto"/>
      </w:divBdr>
    </w:div>
    <w:div w:id="214206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johnson@loca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OE3OCVmZnC0RnpNTGUD0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johnson@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Arial"/>
    <w:charset w:val="00"/>
    <w:family w:val="swiss"/>
    <w:pitch w:val="variable"/>
    <w:sig w:usb0="00000003" w:usb1="00000000" w:usb2="00000000" w:usb3="00000000" w:csb0="00000001" w:csb1="00000000"/>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354EF0"/>
    <w:rsid w:val="0047172F"/>
    <w:rsid w:val="007447C8"/>
    <w:rsid w:val="008351C9"/>
    <w:rsid w:val="0092034D"/>
    <w:rsid w:val="009A43ED"/>
    <w:rsid w:val="00A47E1F"/>
    <w:rsid w:val="00C35EC1"/>
    <w:rsid w:val="00E5501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0551db-00be-4bbc-8c7a-03e783dddd12" xsi:nil="true"/>
    <lcf76f155ced4ddcb4097134ff3c332f xmlns="36f666af-c1f7-41bf-aa8d-09e75bf390e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 ds:uri="36f666af-c1f7-41bf-aa8d-09e75bf390e0"/>
  </ds:schemaRefs>
</ds:datastoreItem>
</file>

<file path=customXml/itemProps4.xml><?xml version="1.0" encoding="utf-8"?>
<ds:datastoreItem xmlns:ds="http://schemas.openxmlformats.org/officeDocument/2006/customXml" ds:itemID="{A5507758-847C-4FC6-BEA7-D0F09BE3D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86</cp:revision>
  <dcterms:created xsi:type="dcterms:W3CDTF">2023-05-03T10:06:00Z</dcterms:created>
  <dcterms:modified xsi:type="dcterms:W3CDTF">2023-05-12T15:31:00Z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